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28" w:rsidRPr="008D7B93" w:rsidRDefault="008D7B93" w:rsidP="008D7B93">
      <w:pPr>
        <w:spacing w:after="0"/>
        <w:ind w:left="4956" w:hanging="4956"/>
        <w:jc w:val="right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 w:rsidR="00A90728" w:rsidRPr="008D7B93">
        <w:rPr>
          <w:rFonts w:ascii="Arial Narrow" w:hAnsi="Arial Narrow" w:cs="Arial"/>
          <w:b/>
          <w:sz w:val="20"/>
        </w:rPr>
        <w:t xml:space="preserve">Załącznik nr 1 do </w:t>
      </w:r>
      <w:r w:rsidR="00A90728" w:rsidRPr="008D7B93">
        <w:rPr>
          <w:rFonts w:ascii="Arial Narrow" w:hAnsi="Arial Narrow" w:cs="Arial"/>
          <w:b/>
          <w:bCs/>
          <w:sz w:val="20"/>
        </w:rPr>
        <w:t>zapytania ofertowego</w:t>
      </w:r>
    </w:p>
    <w:p w:rsidR="00A90728" w:rsidRDefault="00A90728" w:rsidP="00A90728">
      <w:pPr>
        <w:spacing w:after="0" w:line="276" w:lineRule="auto"/>
        <w:rPr>
          <w:rFonts w:ascii="Arial Narrow" w:hAnsi="Arial Narrow"/>
        </w:rPr>
      </w:pPr>
    </w:p>
    <w:p w:rsidR="00A90728" w:rsidRDefault="00A90728" w:rsidP="00A90728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A90728" w:rsidRDefault="00A90728" w:rsidP="00A90728">
      <w:pPr>
        <w:spacing w:after="0" w:line="276" w:lineRule="auto"/>
        <w:jc w:val="both"/>
        <w:rPr>
          <w:rFonts w:ascii="Arial Narrow" w:hAnsi="Arial Narrow" w:cs="Arial"/>
        </w:rPr>
      </w:pPr>
    </w:p>
    <w:p w:rsidR="00E90CA2" w:rsidRDefault="00E90CA2" w:rsidP="00E90CA2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  </w:t>
      </w:r>
      <w:r>
        <w:rPr>
          <w:rFonts w:asciiTheme="minorHAnsi" w:hAnsiTheme="minorHAnsi" w:cs="Arial"/>
          <w:b/>
          <w:sz w:val="20"/>
          <w:szCs w:val="20"/>
        </w:rPr>
        <w:t>WI-500</w:t>
      </w:r>
      <w:bookmarkStart w:id="0" w:name="_GoBack"/>
      <w:bookmarkEnd w:id="0"/>
      <w:r>
        <w:rPr>
          <w:rFonts w:asciiTheme="minorHAnsi" w:hAnsiTheme="minorHAnsi" w:cs="Arial"/>
          <w:b/>
          <w:sz w:val="20"/>
          <w:szCs w:val="20"/>
        </w:rPr>
        <w:t>.POP.</w:t>
      </w:r>
      <w:r w:rsidRPr="00092333">
        <w:rPr>
          <w:rFonts w:asciiTheme="minorHAnsi" w:hAnsiTheme="minorHAnsi" w:cs="Arial"/>
          <w:b/>
          <w:sz w:val="20"/>
          <w:szCs w:val="20"/>
        </w:rPr>
        <w:t>14</w:t>
      </w:r>
      <w:r w:rsidR="00FA31B6">
        <w:rPr>
          <w:rFonts w:asciiTheme="minorHAnsi" w:hAnsiTheme="minorHAnsi" w:cs="Arial"/>
          <w:b/>
          <w:sz w:val="20"/>
          <w:szCs w:val="20"/>
        </w:rPr>
        <w:t>.2019</w:t>
      </w:r>
    </w:p>
    <w:p w:rsidR="00E90CA2" w:rsidRDefault="00E90CA2" w:rsidP="00E90CA2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E90CA2" w:rsidRDefault="00E90CA2" w:rsidP="00E90CA2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E90CA2" w:rsidRDefault="00E90CA2" w:rsidP="00E90CA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E90CA2" w:rsidRDefault="00E90CA2" w:rsidP="00E90CA2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E90CA2" w:rsidRDefault="00E90CA2" w:rsidP="00E90CA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90CA2" w:rsidRDefault="00E90CA2" w:rsidP="00E90CA2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E90CA2" w:rsidRDefault="00E90CA2" w:rsidP="00E90CA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D64DEB" w:rsidRDefault="00D64DEB" w:rsidP="00E90CA2">
      <w:pPr>
        <w:pStyle w:val="przedmiotzam"/>
        <w:spacing w:line="276" w:lineRule="auto"/>
        <w:rPr>
          <w:rFonts w:ascii="Arial Narrow" w:eastAsia="Calibri" w:hAnsi="Arial Narrow"/>
        </w:rPr>
      </w:pPr>
    </w:p>
    <w:p w:rsidR="00E90CA2" w:rsidRDefault="00E90CA2" w:rsidP="00E90CA2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</w:t>
      </w:r>
      <w:r w:rsidR="00867158">
        <w:rPr>
          <w:rFonts w:ascii="Arial Narrow" w:eastAsia="Calibri" w:hAnsi="Arial Narrow"/>
        </w:rPr>
        <w:t>/-</w:t>
      </w:r>
      <w:r>
        <w:rPr>
          <w:rFonts w:ascii="Arial Narrow" w:eastAsia="Calibri" w:hAnsi="Arial Narrow"/>
        </w:rPr>
        <w:t xml:space="preserve">y niniejszą ofertę dotyczącą zapytania: </w:t>
      </w:r>
    </w:p>
    <w:p w:rsidR="00E90CA2" w:rsidRDefault="00E90CA2" w:rsidP="00E90CA2">
      <w:pPr>
        <w:pStyle w:val="przedmiotzam"/>
        <w:spacing w:line="276" w:lineRule="auto"/>
        <w:rPr>
          <w:rFonts w:ascii="Arial Narrow" w:eastAsia="Calibri" w:hAnsi="Arial Narrow"/>
        </w:rPr>
      </w:pPr>
    </w:p>
    <w:p w:rsidR="00E90CA2" w:rsidRPr="00D64DEB" w:rsidRDefault="00E90CA2" w:rsidP="00E90CA2">
      <w:pPr>
        <w:pStyle w:val="Tekstpodstawowy"/>
        <w:spacing w:line="276" w:lineRule="auto"/>
        <w:rPr>
          <w:rFonts w:asciiTheme="minorHAnsi" w:hAnsiTheme="minorHAnsi" w:cs="Arial"/>
          <w:b/>
        </w:rPr>
      </w:pPr>
      <w:r>
        <w:rPr>
          <w:rFonts w:ascii="Arial Narrow" w:hAnsi="Arial Narrow"/>
          <w:szCs w:val="20"/>
        </w:rPr>
        <w:t>Transport uczniów szkół podstawowych z miejscowości  na Politechnikę Białostocką i z powrotem.</w:t>
      </w:r>
    </w:p>
    <w:p w:rsidR="00E90CA2" w:rsidRDefault="00E90CA2" w:rsidP="00E90CA2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78"/>
        <w:gridCol w:w="1597"/>
        <w:gridCol w:w="1501"/>
        <w:gridCol w:w="1501"/>
        <w:gridCol w:w="1501"/>
        <w:gridCol w:w="1484"/>
      </w:tblGrid>
      <w:tr w:rsidR="00E90CA2" w:rsidRPr="00293DC6" w:rsidTr="00BC1030">
        <w:tc>
          <w:tcPr>
            <w:tcW w:w="816" w:type="pct"/>
          </w:tcPr>
          <w:p w:rsidR="00E90CA2" w:rsidRPr="00293DC6" w:rsidRDefault="00E90CA2" w:rsidP="00BC1030">
            <w:pPr>
              <w:pStyle w:val="Bezodstpw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881" w:type="pct"/>
          </w:tcPr>
          <w:p w:rsidR="00E90CA2" w:rsidRPr="008B2FA3" w:rsidRDefault="00E90CA2" w:rsidP="00BC1030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>
              <w:rPr>
                <w:rFonts w:ascii="Arial Narrow" w:eastAsia="Times New Roman" w:hAnsi="Arial Narrow" w:cstheme="minorHAnsi"/>
                <w:lang w:eastAsia="ar-SA"/>
              </w:rPr>
              <w:t>Część I</w:t>
            </w:r>
          </w:p>
        </w:tc>
        <w:tc>
          <w:tcPr>
            <w:tcW w:w="828" w:type="pct"/>
          </w:tcPr>
          <w:p w:rsidR="00E90CA2" w:rsidRPr="00D93226" w:rsidRDefault="00E90CA2" w:rsidP="00BC1030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>
              <w:rPr>
                <w:rFonts w:ascii="Arial Narrow" w:eastAsia="Times New Roman" w:hAnsi="Arial Narrow" w:cstheme="minorHAnsi"/>
                <w:lang w:eastAsia="ar-SA"/>
              </w:rPr>
              <w:t>Część II</w:t>
            </w:r>
          </w:p>
        </w:tc>
        <w:tc>
          <w:tcPr>
            <w:tcW w:w="828" w:type="pct"/>
          </w:tcPr>
          <w:p w:rsidR="00E90CA2" w:rsidRPr="00D93226" w:rsidRDefault="00E90CA2" w:rsidP="00BC1030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>
              <w:rPr>
                <w:rFonts w:ascii="Arial Narrow" w:eastAsia="Times New Roman" w:hAnsi="Arial Narrow" w:cstheme="minorHAnsi"/>
                <w:lang w:eastAsia="ar-SA"/>
              </w:rPr>
              <w:t>Część III</w:t>
            </w:r>
          </w:p>
        </w:tc>
        <w:tc>
          <w:tcPr>
            <w:tcW w:w="828" w:type="pct"/>
          </w:tcPr>
          <w:p w:rsidR="00E90CA2" w:rsidRPr="008B2FA3" w:rsidRDefault="00E90CA2" w:rsidP="00BC1030">
            <w:pPr>
              <w:jc w:val="center"/>
              <w:rPr>
                <w:rFonts w:ascii="Arial Narrow" w:eastAsia="Times New Roman" w:hAnsi="Arial Narrow" w:cstheme="minorHAnsi"/>
                <w:lang w:eastAsia="ar-SA"/>
              </w:rPr>
            </w:pPr>
            <w:r>
              <w:rPr>
                <w:rFonts w:ascii="Arial Narrow" w:eastAsia="Times New Roman" w:hAnsi="Arial Narrow" w:cstheme="minorHAnsi"/>
                <w:lang w:eastAsia="ar-SA"/>
              </w:rPr>
              <w:t>Część IV</w:t>
            </w:r>
          </w:p>
        </w:tc>
        <w:tc>
          <w:tcPr>
            <w:tcW w:w="819" w:type="pct"/>
          </w:tcPr>
          <w:p w:rsidR="00E90CA2" w:rsidRPr="008B2FA3" w:rsidRDefault="00E90CA2" w:rsidP="00BC1030">
            <w:pPr>
              <w:jc w:val="center"/>
              <w:rPr>
                <w:rFonts w:ascii="Arial Narrow" w:eastAsia="Times New Roman" w:hAnsi="Arial Narrow" w:cstheme="minorHAns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ar-SA"/>
              </w:rPr>
              <w:t>Część V</w:t>
            </w:r>
          </w:p>
        </w:tc>
      </w:tr>
      <w:tr w:rsidR="00E90CA2" w:rsidRPr="00ED5B16" w:rsidTr="00BC1030">
        <w:tc>
          <w:tcPr>
            <w:tcW w:w="816" w:type="pct"/>
          </w:tcPr>
          <w:p w:rsidR="00E90CA2" w:rsidRDefault="00E90CA2" w:rsidP="00BC1030">
            <w:pPr>
              <w:pStyle w:val="Bezodstpw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cena</w:t>
            </w:r>
            <w:r w:rsidRPr="00D07E4F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>bru</w:t>
            </w:r>
            <w:r w:rsidRPr="00D07E4F">
              <w:rPr>
                <w:rFonts w:asciiTheme="minorHAnsi" w:hAnsiTheme="minorHAnsi" w:cs="Arial"/>
                <w:b/>
              </w:rPr>
              <w:t>tto</w:t>
            </w:r>
            <w:r>
              <w:rPr>
                <w:rFonts w:asciiTheme="minorHAnsi" w:hAnsiTheme="minorHAnsi" w:cs="Arial"/>
                <w:b/>
              </w:rPr>
              <w:t xml:space="preserve"> : zł</w:t>
            </w:r>
          </w:p>
          <w:p w:rsidR="00E90CA2" w:rsidRDefault="00E90CA2" w:rsidP="00BC1030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  <w:p w:rsidR="00E90CA2" w:rsidRPr="00835FCE" w:rsidRDefault="00E90CA2" w:rsidP="00BC1030">
            <w:pPr>
              <w:pStyle w:val="Bezodstpw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w tym podatek VAT: zł</w:t>
            </w:r>
          </w:p>
          <w:p w:rsidR="00E90CA2" w:rsidRDefault="00E90CA2" w:rsidP="00BC1030">
            <w:pPr>
              <w:pStyle w:val="Bezodstpw"/>
              <w:spacing w:before="120" w:after="12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kwota netto: zł</w:t>
            </w:r>
          </w:p>
          <w:p w:rsidR="00E90CA2" w:rsidRPr="00835FCE" w:rsidRDefault="00E90CA2" w:rsidP="00BC1030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881" w:type="pct"/>
          </w:tcPr>
          <w:p w:rsidR="00E90CA2" w:rsidRPr="00ED5B16" w:rsidRDefault="00E90CA2" w:rsidP="00BC1030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</w:pPr>
          </w:p>
        </w:tc>
        <w:tc>
          <w:tcPr>
            <w:tcW w:w="828" w:type="pct"/>
          </w:tcPr>
          <w:p w:rsidR="00E90CA2" w:rsidRPr="00ED5B16" w:rsidRDefault="00E90CA2" w:rsidP="00BC1030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</w:pPr>
          </w:p>
        </w:tc>
        <w:tc>
          <w:tcPr>
            <w:tcW w:w="828" w:type="pct"/>
          </w:tcPr>
          <w:p w:rsidR="00E90CA2" w:rsidRPr="00ED5B16" w:rsidRDefault="00E90CA2" w:rsidP="00BC1030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</w:pPr>
          </w:p>
        </w:tc>
        <w:tc>
          <w:tcPr>
            <w:tcW w:w="828" w:type="pct"/>
          </w:tcPr>
          <w:p w:rsidR="00E90CA2" w:rsidRPr="00ED5B16" w:rsidRDefault="00E90CA2" w:rsidP="00BC1030">
            <w:pPr>
              <w:jc w:val="center"/>
              <w:rPr>
                <w:rFonts w:asciiTheme="minorHAnsi" w:eastAsia="Times New Roman" w:hAnsiTheme="minorHAnsi" w:cstheme="minorHAnsi"/>
                <w:b/>
                <w:szCs w:val="20"/>
                <w:lang w:eastAsia="ar-SA"/>
              </w:rPr>
            </w:pPr>
          </w:p>
        </w:tc>
        <w:tc>
          <w:tcPr>
            <w:tcW w:w="819" w:type="pct"/>
          </w:tcPr>
          <w:p w:rsidR="00E90CA2" w:rsidRPr="00ED5B16" w:rsidRDefault="00E90CA2" w:rsidP="00BC103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</w:tbl>
    <w:p w:rsidR="00E90CA2" w:rsidRDefault="00E90CA2" w:rsidP="00E90CA2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E90CA2" w:rsidRPr="00D07E4F" w:rsidRDefault="00E90CA2" w:rsidP="00E90CA2">
      <w:pPr>
        <w:pStyle w:val="Tekstpodstawowy"/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D07E4F">
        <w:rPr>
          <w:rFonts w:asciiTheme="minorHAnsi" w:hAnsiTheme="minorHAnsi" w:cs="Arial"/>
        </w:rPr>
        <w:t>arunki realizacji zamówienia:</w:t>
      </w:r>
    </w:p>
    <w:p w:rsidR="00E90CA2" w:rsidRPr="00D07E4F" w:rsidRDefault="00E90CA2" w:rsidP="00E90CA2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realizacji zamówienia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E90CA2" w:rsidRPr="00D07E4F" w:rsidRDefault="00E90CA2" w:rsidP="00E90CA2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płatności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E90CA2" w:rsidRPr="00D07E4F" w:rsidRDefault="00E90CA2" w:rsidP="00E90CA2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Wiek pojazdu</w:t>
      </w:r>
      <w:r w:rsidRPr="00D07E4F">
        <w:rPr>
          <w:rFonts w:asciiTheme="minorHAnsi" w:hAnsiTheme="minorHAnsi" w:cs="Arial"/>
          <w:b/>
          <w:sz w:val="20"/>
          <w:szCs w:val="20"/>
        </w:rPr>
        <w:t xml:space="preserve">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:rsidR="00E90CA2" w:rsidRDefault="00E90CA2" w:rsidP="00E90CA2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991C65" w:rsidRPr="00991C65" w:rsidRDefault="00991C65" w:rsidP="00991C65">
      <w:pPr>
        <w:spacing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91C65">
        <w:rPr>
          <w:rFonts w:asciiTheme="minorHAnsi" w:hAnsiTheme="minorHAnsi" w:cstheme="minorHAnsi"/>
          <w:b/>
          <w:bCs/>
          <w:sz w:val="20"/>
          <w:szCs w:val="20"/>
        </w:rPr>
        <w:t>Składając ofertę oświadczam / oświadczamy, że:</w:t>
      </w:r>
    </w:p>
    <w:p w:rsidR="00991C65" w:rsidRPr="00991C65" w:rsidRDefault="00991C65" w:rsidP="00991C65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991C65">
        <w:rPr>
          <w:rFonts w:asciiTheme="minorHAnsi" w:hAnsiTheme="minorHAnsi" w:cstheme="minorHAnsi"/>
          <w:sz w:val="20"/>
          <w:szCs w:val="20"/>
        </w:rPr>
        <w:t>Wypełniłem/liśmy obowiązki informacyjne przewidziane w art. 13 lub art. 14 RODO</w:t>
      </w:r>
      <w:r w:rsidRPr="00991C65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991C65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90CA2" w:rsidRDefault="00E90CA2" w:rsidP="00E90CA2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E90CA2" w:rsidRDefault="00E90CA2" w:rsidP="00E90CA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E90CA2" w:rsidRPr="00991C65" w:rsidRDefault="00E90CA2" w:rsidP="00E90CA2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991C65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991C65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E90CA2" w:rsidRDefault="00E90CA2" w:rsidP="00E90CA2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E90CA2" w:rsidRPr="00991C65" w:rsidRDefault="00E90CA2" w:rsidP="00E90CA2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991C65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E90CA2" w:rsidRPr="00991C65" w:rsidRDefault="00E90CA2" w:rsidP="00E90CA2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991C65">
        <w:rPr>
          <w:rFonts w:ascii="Arial Narrow" w:hAnsi="Arial Narrow" w:cs="Arial"/>
          <w:sz w:val="16"/>
          <w:szCs w:val="16"/>
        </w:rPr>
        <w:tab/>
      </w:r>
      <w:r w:rsidRPr="00991C65">
        <w:rPr>
          <w:rFonts w:ascii="Arial Narrow" w:hAnsi="Arial Narrow" w:cs="Arial"/>
          <w:sz w:val="16"/>
          <w:szCs w:val="16"/>
        </w:rPr>
        <w:tab/>
      </w:r>
      <w:r w:rsidRPr="00991C65">
        <w:rPr>
          <w:rFonts w:ascii="Arial Narrow" w:hAnsi="Arial Narrow" w:cs="Arial"/>
          <w:sz w:val="16"/>
          <w:szCs w:val="16"/>
        </w:rPr>
        <w:tab/>
      </w:r>
      <w:r w:rsidRPr="00991C65">
        <w:rPr>
          <w:rFonts w:ascii="Arial Narrow" w:hAnsi="Arial Narrow" w:cs="Arial"/>
          <w:sz w:val="16"/>
          <w:szCs w:val="16"/>
        </w:rPr>
        <w:tab/>
      </w:r>
      <w:r w:rsidRPr="00991C65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E1474F" w:rsidRDefault="00E1474F" w:rsidP="00835FCE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E1474F" w:rsidRDefault="00E1474F" w:rsidP="00835FCE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:rsidR="00835FCE" w:rsidRPr="00611BC2" w:rsidRDefault="00835FCE" w:rsidP="00835FCE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35FCE" w:rsidRPr="00611BC2" w:rsidRDefault="00835FCE" w:rsidP="00835FCE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11BC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35FCE" w:rsidRPr="00611BC2" w:rsidRDefault="00835FCE" w:rsidP="00835FCE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:rsidR="00835FCE" w:rsidRPr="0070464A" w:rsidRDefault="00835FCE" w:rsidP="00835FC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611BC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="Arial" w:hAnsi="Arial" w:cs="Arial"/>
          <w:sz w:val="16"/>
          <w:szCs w:val="16"/>
        </w:rPr>
        <w:t xml:space="preserve">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35FCE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B07175">
      <w:pPr>
        <w:spacing w:after="0"/>
        <w:jc w:val="center"/>
        <w:rPr>
          <w:rFonts w:ascii="Arial Narrow" w:hAnsi="Arial Narrow"/>
          <w:iCs/>
        </w:rPr>
      </w:pPr>
    </w:p>
    <w:p w:rsidR="00CB1BEB" w:rsidRDefault="00CB1BEB" w:rsidP="00B07175">
      <w:pPr>
        <w:spacing w:after="0"/>
        <w:jc w:val="center"/>
        <w:rPr>
          <w:rFonts w:ascii="Arial Narrow" w:hAnsi="Arial Narrow"/>
          <w:iCs/>
          <w:sz w:val="16"/>
          <w:szCs w:val="16"/>
        </w:rPr>
      </w:pPr>
    </w:p>
    <w:p w:rsidR="00CB1BEB" w:rsidRDefault="00CB1BEB" w:rsidP="00B07175">
      <w:pPr>
        <w:spacing w:after="0"/>
        <w:jc w:val="center"/>
        <w:rPr>
          <w:rFonts w:ascii="Arial Narrow" w:hAnsi="Arial Narrow"/>
          <w:iCs/>
          <w:sz w:val="16"/>
          <w:szCs w:val="16"/>
        </w:rPr>
      </w:pPr>
    </w:p>
    <w:p w:rsidR="00CB1BEB" w:rsidRDefault="00CB1BEB" w:rsidP="00B07175">
      <w:pPr>
        <w:spacing w:after="0"/>
        <w:jc w:val="center"/>
        <w:rPr>
          <w:rFonts w:ascii="Arial Narrow" w:hAnsi="Arial Narrow"/>
          <w:iCs/>
          <w:sz w:val="16"/>
          <w:szCs w:val="16"/>
        </w:rPr>
      </w:pPr>
    </w:p>
    <w:p w:rsidR="00CB1BEB" w:rsidRDefault="00CB1BEB" w:rsidP="00B07175">
      <w:pPr>
        <w:spacing w:after="0"/>
        <w:jc w:val="center"/>
        <w:rPr>
          <w:rFonts w:ascii="Arial Narrow" w:hAnsi="Arial Narrow"/>
          <w:iCs/>
          <w:sz w:val="16"/>
          <w:szCs w:val="16"/>
        </w:rPr>
      </w:pPr>
    </w:p>
    <w:p w:rsidR="00B07175" w:rsidRPr="00B07175" w:rsidRDefault="00B07175" w:rsidP="00B07175">
      <w:pPr>
        <w:spacing w:after="0"/>
        <w:jc w:val="center"/>
        <w:rPr>
          <w:rFonts w:ascii="Arial Narrow" w:hAnsi="Arial Narrow"/>
          <w:iCs/>
          <w:sz w:val="16"/>
          <w:szCs w:val="16"/>
        </w:rPr>
      </w:pPr>
      <w:r w:rsidRPr="00B07175">
        <w:rPr>
          <w:rFonts w:ascii="Arial Narrow" w:hAnsi="Arial Narrow"/>
          <w:iCs/>
          <w:sz w:val="16"/>
          <w:szCs w:val="16"/>
        </w:rPr>
        <w:t>Informacja Administratora – zgodnie z art. 13 ust. 1 i 2 ogólnego rozporządzenia o ochronie danych osobowych nr 2016/679 z dnia 27 kwietnia 2016 r. (dalej RODO)</w:t>
      </w:r>
    </w:p>
    <w:p w:rsidR="00B07175" w:rsidRPr="00B07175" w:rsidRDefault="00B07175" w:rsidP="00B07175">
      <w:pPr>
        <w:pStyle w:val="NormalnyWeb"/>
        <w:ind w:left="567" w:hanging="567"/>
        <w:jc w:val="both"/>
        <w:rPr>
          <w:rFonts w:ascii="Arial Narrow" w:hAnsi="Arial Narrow"/>
          <w:sz w:val="16"/>
          <w:szCs w:val="16"/>
        </w:rPr>
      </w:pPr>
    </w:p>
    <w:p w:rsidR="00B07175" w:rsidRPr="003C2980" w:rsidRDefault="00B07175" w:rsidP="00B07175">
      <w:pPr>
        <w:pStyle w:val="NormalnyWeb"/>
        <w:numPr>
          <w:ilvl w:val="0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 xml:space="preserve">Administratorem Pani/Pana danych osobowych jest Politechnika Białostocka, ul. Wiejska 45A, 15-351 Białystok, tel.: 85 746 90 00, </w:t>
      </w:r>
      <w:hyperlink r:id="rId7" w:history="1">
        <w:r w:rsidRPr="003C2980">
          <w:rPr>
            <w:rStyle w:val="Hipercze"/>
            <w:rFonts w:ascii="Arial Narrow" w:hAnsi="Arial Narrow"/>
            <w:sz w:val="18"/>
            <w:szCs w:val="18"/>
          </w:rPr>
          <w:t>https://www.pb.edu.pl</w:t>
        </w:r>
      </w:hyperlink>
      <w:r w:rsidRPr="003C2980">
        <w:rPr>
          <w:rFonts w:ascii="Arial Narrow" w:hAnsi="Arial Narrow"/>
          <w:sz w:val="18"/>
          <w:szCs w:val="18"/>
        </w:rPr>
        <w:t xml:space="preserve"> (dalej Uczelnia). </w:t>
      </w:r>
    </w:p>
    <w:p w:rsidR="00B07175" w:rsidRPr="003C2980" w:rsidRDefault="00B07175" w:rsidP="00B07175">
      <w:pPr>
        <w:pStyle w:val="Akapitzlist"/>
        <w:numPr>
          <w:ilvl w:val="0"/>
          <w:numId w:val="23"/>
        </w:numPr>
        <w:suppressAutoHyphens w:val="0"/>
        <w:jc w:val="both"/>
        <w:rPr>
          <w:rStyle w:val="Hipercze"/>
          <w:rFonts w:ascii="Arial Narrow" w:eastAsia="Calibri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3C2980">
        <w:rPr>
          <w:rStyle w:val="apple-converted-space"/>
          <w:rFonts w:ascii="Arial Narrow" w:hAnsi="Arial Narrow"/>
          <w:sz w:val="18"/>
          <w:szCs w:val="18"/>
          <w:shd w:val="clear" w:color="auto" w:fill="FFFFFF"/>
        </w:rPr>
        <w:t xml:space="preserve"> </w:t>
      </w:r>
      <w:hyperlink r:id="rId8" w:tgtFrame="_blank" w:history="1">
        <w:r w:rsidRPr="003C2980">
          <w:rPr>
            <w:rStyle w:val="Hipercze"/>
            <w:rFonts w:ascii="Arial Narrow" w:eastAsia="Calibri" w:hAnsi="Arial Narrow"/>
            <w:sz w:val="18"/>
            <w:szCs w:val="18"/>
          </w:rPr>
          <w:t>iod@pb.edu.pl</w:t>
        </w:r>
      </w:hyperlink>
      <w:r w:rsidRPr="003C2980">
        <w:rPr>
          <w:rFonts w:ascii="Arial Narrow" w:hAnsi="Arial Narrow"/>
          <w:sz w:val="18"/>
          <w:szCs w:val="18"/>
        </w:rPr>
        <w:t>.</w:t>
      </w:r>
    </w:p>
    <w:p w:rsidR="00B07175" w:rsidRPr="003C2980" w:rsidRDefault="00B07175" w:rsidP="00B07175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hAnsi="Arial Narrow"/>
          <w:b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 xml:space="preserve">Pani/Pana dane osobowe przetwarzane będą </w:t>
      </w:r>
      <w:r w:rsidRPr="003C2980">
        <w:rPr>
          <w:rFonts w:ascii="Arial Narrow" w:hAnsi="Arial Narrow"/>
          <w:b/>
          <w:sz w:val="18"/>
          <w:szCs w:val="18"/>
        </w:rPr>
        <w:t>w celu związanym z udziałem w postępowaniu o udzielenie zamówienia publicznego:</w:t>
      </w:r>
    </w:p>
    <w:p w:rsidR="00B07175" w:rsidRPr="003C2980" w:rsidRDefault="00B07175" w:rsidP="00B07175">
      <w:pPr>
        <w:pStyle w:val="Akapitzlist"/>
        <w:numPr>
          <w:ilvl w:val="1"/>
          <w:numId w:val="23"/>
        </w:numPr>
        <w:suppressAutoHyphens w:val="0"/>
        <w:jc w:val="both"/>
        <w:rPr>
          <w:rFonts w:ascii="Arial Narrow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 xml:space="preserve">w związku z realizacją obowiązku prawnego ciążącego na Administratorze,  </w:t>
      </w:r>
      <w:r w:rsidRPr="003C2980">
        <w:rPr>
          <w:rFonts w:ascii="Arial Narrow" w:hAnsi="Arial Narrow"/>
          <w:sz w:val="18"/>
          <w:szCs w:val="18"/>
        </w:rPr>
        <w:br/>
        <w:t>na podstawie art. 6 ust. 1 lit. c RODO,</w:t>
      </w:r>
    </w:p>
    <w:p w:rsidR="00B07175" w:rsidRPr="003C2980" w:rsidRDefault="00B07175" w:rsidP="00B07175">
      <w:pPr>
        <w:pStyle w:val="Akapitzlist"/>
        <w:numPr>
          <w:ilvl w:val="1"/>
          <w:numId w:val="23"/>
        </w:numPr>
        <w:suppressAutoHyphens w:val="0"/>
        <w:jc w:val="both"/>
        <w:rPr>
          <w:rFonts w:ascii="Arial Narrow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>w ramach sprawowania władzy publicznej powierzonej Administratorowi, na podstawie art. 6 ust. 1 lit. e RODO.</w:t>
      </w:r>
    </w:p>
    <w:p w:rsidR="00B07175" w:rsidRPr="003C2980" w:rsidRDefault="00B07175" w:rsidP="00B07175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>Odbiorcami Pani/Pana danych osobowych będą osoby lub podmioty uprawnione na podstawie przepisów prawa.</w:t>
      </w:r>
    </w:p>
    <w:p w:rsidR="00B07175" w:rsidRPr="003C2980" w:rsidRDefault="00B07175" w:rsidP="00B07175">
      <w:pPr>
        <w:pStyle w:val="NormalnyWeb"/>
        <w:numPr>
          <w:ilvl w:val="0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 xml:space="preserve">Pani/Pana dane osobowe będą przechowywane przez okres wynikający z przepisów prawa, </w:t>
      </w:r>
      <w:r w:rsidRPr="003C2980">
        <w:rPr>
          <w:rFonts w:ascii="Arial Narrow" w:hAnsi="Arial Narrow"/>
          <w:sz w:val="18"/>
          <w:szCs w:val="18"/>
        </w:rPr>
        <w:br/>
        <w:t>w szczególności zgodnie z przepisami dotyczącymi archiwizacji.</w:t>
      </w:r>
    </w:p>
    <w:p w:rsidR="00B07175" w:rsidRPr="003C2980" w:rsidRDefault="00B07175" w:rsidP="00B07175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>Przysługuje Pani/Panu prawo dostępu do treści swoich danych, oraz z zastrzeżeniem przepisów prawa przysługuje Pani/Panu prawo do:</w:t>
      </w:r>
    </w:p>
    <w:p w:rsidR="00B07175" w:rsidRPr="003C2980" w:rsidRDefault="00B07175" w:rsidP="00B07175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>sprostowania danych,</w:t>
      </w:r>
    </w:p>
    <w:p w:rsidR="00B07175" w:rsidRPr="003C2980" w:rsidRDefault="00B07175" w:rsidP="00B07175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>usunięcia danych,</w:t>
      </w:r>
    </w:p>
    <w:p w:rsidR="00B07175" w:rsidRPr="003C2980" w:rsidRDefault="00B07175" w:rsidP="00B07175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>ograniczenia przetwarzania danych,</w:t>
      </w:r>
    </w:p>
    <w:p w:rsidR="00B07175" w:rsidRPr="003C2980" w:rsidRDefault="00B07175" w:rsidP="00B07175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>przenoszenia danych,</w:t>
      </w:r>
    </w:p>
    <w:p w:rsidR="00B07175" w:rsidRPr="003C2980" w:rsidRDefault="00B07175" w:rsidP="00B07175">
      <w:pPr>
        <w:pStyle w:val="Tekstpodstawowy"/>
        <w:numPr>
          <w:ilvl w:val="1"/>
          <w:numId w:val="23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 w:val="18"/>
          <w:szCs w:val="18"/>
        </w:rPr>
      </w:pPr>
      <w:r w:rsidRPr="003C2980">
        <w:rPr>
          <w:rFonts w:ascii="Arial Narrow" w:hAnsi="Arial Narrow"/>
          <w:b/>
          <w:sz w:val="18"/>
          <w:szCs w:val="18"/>
        </w:rPr>
        <w:t>wniesienia sprzeciwu wobec przetwarzania danych osobowych,</w:t>
      </w:r>
      <w:r w:rsidRPr="003C2980">
        <w:rPr>
          <w:rFonts w:ascii="Arial Narrow" w:hAnsi="Arial Narrow"/>
          <w:sz w:val="18"/>
          <w:szCs w:val="18"/>
        </w:rPr>
        <w:t xml:space="preserve"> </w:t>
      </w:r>
    </w:p>
    <w:p w:rsidR="00B07175" w:rsidRPr="003C2980" w:rsidRDefault="00B07175" w:rsidP="00B07175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 w:val="18"/>
          <w:szCs w:val="18"/>
        </w:rPr>
      </w:pPr>
      <w:r w:rsidRPr="003C2980">
        <w:rPr>
          <w:rFonts w:ascii="Arial Narrow" w:eastAsia="Lucida Sans Unicode" w:hAnsi="Arial Narrow"/>
          <w:kern w:val="1"/>
          <w:sz w:val="18"/>
          <w:szCs w:val="18"/>
        </w:rPr>
        <w:t>Realizacja wyżej wymienionych praw odbywa się poprzez złożenie pisemnego podania do Uczelni</w:t>
      </w:r>
    </w:p>
    <w:p w:rsidR="00B07175" w:rsidRPr="003C2980" w:rsidRDefault="00B07175" w:rsidP="00B07175">
      <w:pPr>
        <w:pStyle w:val="Tekstpodstawowy"/>
        <w:numPr>
          <w:ilvl w:val="0"/>
          <w:numId w:val="24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>Przysługuje Pani/Panu prawo do</w:t>
      </w:r>
      <w:r w:rsidRPr="003C2980">
        <w:rPr>
          <w:rFonts w:ascii="Arial Narrow" w:eastAsia="Lucida Sans Unicode" w:hAnsi="Arial Narrow"/>
          <w:kern w:val="1"/>
          <w:sz w:val="18"/>
          <w:szCs w:val="18"/>
        </w:rPr>
        <w:t xml:space="preserve"> </w:t>
      </w:r>
      <w:r w:rsidRPr="003C2980">
        <w:rPr>
          <w:rFonts w:ascii="Arial Narrow" w:hAnsi="Arial Narrow"/>
          <w:sz w:val="18"/>
          <w:szCs w:val="18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B07175" w:rsidRPr="003C2980" w:rsidRDefault="00B07175" w:rsidP="00B07175">
      <w:pPr>
        <w:pStyle w:val="Akapitzlist"/>
        <w:numPr>
          <w:ilvl w:val="0"/>
          <w:numId w:val="25"/>
        </w:numPr>
        <w:suppressAutoHyphens w:val="0"/>
        <w:jc w:val="both"/>
        <w:rPr>
          <w:rFonts w:ascii="Arial Narrow" w:hAnsi="Arial Narrow"/>
          <w:b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B07175" w:rsidRPr="003C2980" w:rsidRDefault="00B07175" w:rsidP="00B07175">
      <w:pPr>
        <w:pStyle w:val="Akapitzlist"/>
        <w:numPr>
          <w:ilvl w:val="0"/>
          <w:numId w:val="25"/>
        </w:numPr>
        <w:suppressAutoHyphens w:val="0"/>
        <w:contextualSpacing w:val="0"/>
        <w:jc w:val="both"/>
        <w:rPr>
          <w:rFonts w:ascii="Arial Narrow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>Pani/Pana dane osobowe nie będą wykorzystywane do zautomatyzowanego podejmowania decyzji ani profilowania, o którym mowa w art. 22 rozporządzenia.</w:t>
      </w:r>
    </w:p>
    <w:p w:rsidR="00B07175" w:rsidRPr="003C2980" w:rsidRDefault="00B07175" w:rsidP="00B07175">
      <w:pPr>
        <w:rPr>
          <w:rFonts w:ascii="Arial Narrow" w:hAnsi="Arial Narrow"/>
          <w:sz w:val="18"/>
          <w:szCs w:val="18"/>
        </w:rPr>
      </w:pPr>
    </w:p>
    <w:p w:rsidR="00B07175" w:rsidRPr="003C2980" w:rsidRDefault="00B07175" w:rsidP="00B07175">
      <w:pPr>
        <w:rPr>
          <w:rFonts w:ascii="Arial Narrow" w:hAnsi="Arial Narrow"/>
          <w:sz w:val="18"/>
          <w:szCs w:val="18"/>
        </w:rPr>
      </w:pPr>
      <w:r w:rsidRPr="003C2980">
        <w:rPr>
          <w:rFonts w:ascii="Arial Narrow" w:hAnsi="Arial Narrow"/>
          <w:sz w:val="18"/>
          <w:szCs w:val="18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3C2980">
        <w:rPr>
          <w:rFonts w:ascii="Arial Narrow" w:hAnsi="Arial Narrow"/>
          <w:sz w:val="18"/>
          <w:szCs w:val="18"/>
        </w:rPr>
        <w:t>wyłączeń</w:t>
      </w:r>
      <w:proofErr w:type="spellEnd"/>
      <w:r w:rsidRPr="003C2980">
        <w:rPr>
          <w:rFonts w:ascii="Arial Narrow" w:hAnsi="Arial Narrow"/>
          <w:sz w:val="18"/>
          <w:szCs w:val="18"/>
        </w:rPr>
        <w:t>, o których mowa w art. 14 ust. 5 RODO.</w:t>
      </w:r>
    </w:p>
    <w:p w:rsidR="00867158" w:rsidRDefault="00867158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D7B93" w:rsidRDefault="008D7B93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D7B93" w:rsidRDefault="008D7B93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D7B93" w:rsidRDefault="008D7B93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07175" w:rsidRDefault="00B07175" w:rsidP="00835FCE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35FCE" w:rsidRPr="00D07E4F" w:rsidRDefault="00835FCE" w:rsidP="00835FCE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2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:rsidR="00835FCE" w:rsidRDefault="00835FCE" w:rsidP="00835FCE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="Arial"/>
          <w:sz w:val="20"/>
          <w:szCs w:val="20"/>
        </w:rPr>
        <w:t>WI-500.POP.1</w:t>
      </w:r>
      <w:r w:rsidR="00E90CA2">
        <w:rPr>
          <w:rFonts w:asciiTheme="minorHAnsi" w:hAnsiTheme="minorHAnsi" w:cs="Arial"/>
          <w:sz w:val="20"/>
          <w:szCs w:val="20"/>
        </w:rPr>
        <w:t>4</w:t>
      </w:r>
      <w:r>
        <w:rPr>
          <w:rFonts w:asciiTheme="minorHAnsi" w:hAnsiTheme="minorHAnsi" w:cs="Arial"/>
          <w:sz w:val="20"/>
          <w:szCs w:val="20"/>
        </w:rPr>
        <w:t>.2019</w:t>
      </w:r>
    </w:p>
    <w:p w:rsidR="00835FCE" w:rsidRPr="00D07E4F" w:rsidRDefault="00835FCE" w:rsidP="00835FC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>OŚWIADCZENIE WYKONAWCY O BRAKU POWIĄZAŃ OSOBOWYCH LUB KAPITAŁOWYCH</w:t>
      </w:r>
    </w:p>
    <w:p w:rsidR="00835FCE" w:rsidRPr="00D07E4F" w:rsidRDefault="00835FCE" w:rsidP="00835FC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Oświadczam, że nie jestem powiązany z zamawiającym pod względem osobowym lub kapitałowym.</w:t>
      </w: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</w:t>
      </w:r>
      <w:r w:rsidR="003371A3">
        <w:rPr>
          <w:rFonts w:asciiTheme="minorHAnsi" w:hAnsiTheme="minorHAnsi" w:cs="Arial"/>
          <w:sz w:val="20"/>
          <w:szCs w:val="20"/>
        </w:rPr>
        <w:t xml:space="preserve">                      </w:t>
      </w:r>
      <w:r w:rsidRPr="00D07E4F">
        <w:rPr>
          <w:rFonts w:asciiTheme="minorHAnsi" w:hAnsiTheme="minorHAnsi" w:cs="Arial"/>
          <w:sz w:val="20"/>
          <w:szCs w:val="20"/>
        </w:rPr>
        <w:t>a wykonawcą, polegające w szczególności na:</w:t>
      </w:r>
    </w:p>
    <w:p w:rsidR="00835FCE" w:rsidRPr="00D07E4F" w:rsidRDefault="00835FCE" w:rsidP="003371A3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76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uczestniczeniu w spółce jako wspólnik spółki cywilnej lub spółki osobowej,</w:t>
      </w:r>
    </w:p>
    <w:p w:rsidR="00835FCE" w:rsidRPr="00D07E4F" w:rsidRDefault="00835FCE" w:rsidP="003371A3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76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posiadaniu co najmniej 10% udziałów lub akcji;</w:t>
      </w:r>
    </w:p>
    <w:p w:rsidR="00835FCE" w:rsidRPr="00D07E4F" w:rsidRDefault="00835FCE" w:rsidP="003371A3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76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pełnieniu funkcji członka organu nadzorczego lub zarządzającego, prokurenta lub pełnomocnika;</w:t>
      </w:r>
    </w:p>
    <w:p w:rsidR="00835FCE" w:rsidRPr="00D07E4F" w:rsidRDefault="00835FCE" w:rsidP="003371A3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76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35FCE" w:rsidRPr="00D07E4F" w:rsidRDefault="00835FCE" w:rsidP="00835FCE">
      <w:pPr>
        <w:spacing w:after="0" w:line="276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........................................................  </w:t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</w:t>
      </w:r>
    </w:p>
    <w:p w:rsidR="00835FCE" w:rsidRDefault="00835FCE" w:rsidP="00835FCE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miejscowość i data   </w:t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sz w:val="20"/>
          <w:szCs w:val="20"/>
        </w:rPr>
        <w:t>Pieczęć podpis Wykonawcy</w:t>
      </w:r>
    </w:p>
    <w:p w:rsidR="00835FCE" w:rsidRDefault="00835FCE" w:rsidP="00835FCE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835FCE" w:rsidRPr="00E2105B" w:rsidRDefault="00835FCE" w:rsidP="00835FCE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:rsidR="00835FCE" w:rsidRPr="00161313" w:rsidRDefault="00835FCE" w:rsidP="00835FC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F2664" w:rsidRDefault="007F2664"/>
    <w:p w:rsidR="007F2664" w:rsidRDefault="007F2664"/>
    <w:p w:rsidR="007F2664" w:rsidRDefault="007F2664"/>
    <w:p w:rsidR="007F2664" w:rsidRDefault="007F2664"/>
    <w:p w:rsidR="007F2664" w:rsidRDefault="007F2664"/>
    <w:p w:rsidR="002E4A33" w:rsidRDefault="002E4A33"/>
    <w:p w:rsidR="002E4A33" w:rsidRDefault="002E4A33"/>
    <w:p w:rsidR="002E4A33" w:rsidRDefault="002E4A33"/>
    <w:p w:rsidR="002E4A33" w:rsidRDefault="002E4A33"/>
    <w:p w:rsidR="007F2664" w:rsidRDefault="007F2664"/>
    <w:p w:rsidR="007F2664" w:rsidRDefault="007F2664"/>
    <w:sectPr w:rsidR="007F2664" w:rsidSect="002E4A33">
      <w:headerReference w:type="default" r:id="rId9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E9" w:rsidRDefault="002D02E9" w:rsidP="00A90728">
      <w:pPr>
        <w:spacing w:after="0" w:line="240" w:lineRule="auto"/>
      </w:pPr>
      <w:r>
        <w:separator/>
      </w:r>
    </w:p>
  </w:endnote>
  <w:endnote w:type="continuationSeparator" w:id="0">
    <w:p w:rsidR="002D02E9" w:rsidRDefault="002D02E9" w:rsidP="00A9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E9" w:rsidRDefault="002D02E9" w:rsidP="00A90728">
      <w:pPr>
        <w:spacing w:after="0" w:line="240" w:lineRule="auto"/>
      </w:pPr>
      <w:r>
        <w:separator/>
      </w:r>
    </w:p>
  </w:footnote>
  <w:footnote w:type="continuationSeparator" w:id="0">
    <w:p w:rsidR="002D02E9" w:rsidRDefault="002D02E9" w:rsidP="00A9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28" w:rsidRDefault="00A90728">
    <w:pPr>
      <w:pStyle w:val="Nagwek"/>
    </w:pPr>
    <w:r>
      <w:rPr>
        <w:noProof/>
        <w:lang w:eastAsia="pl-PL"/>
      </w:rPr>
      <w:drawing>
        <wp:inline distT="0" distB="0" distL="0" distR="0">
          <wp:extent cx="1162002" cy="6523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78" cy="65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868834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18" cy="61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56785"/>
    <w:multiLevelType w:val="hybridMultilevel"/>
    <w:tmpl w:val="6090D6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22564"/>
    <w:multiLevelType w:val="hybridMultilevel"/>
    <w:tmpl w:val="6EF4E0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B1551"/>
    <w:multiLevelType w:val="hybridMultilevel"/>
    <w:tmpl w:val="F94C6CA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52EFF"/>
    <w:multiLevelType w:val="hybridMultilevel"/>
    <w:tmpl w:val="6F4E6E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F02B6"/>
    <w:multiLevelType w:val="hybridMultilevel"/>
    <w:tmpl w:val="8F38E662"/>
    <w:lvl w:ilvl="0" w:tplc="E482FC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E3E5C"/>
    <w:multiLevelType w:val="hybridMultilevel"/>
    <w:tmpl w:val="4432A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F3A8E"/>
    <w:multiLevelType w:val="hybridMultilevel"/>
    <w:tmpl w:val="3A624B4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42509"/>
    <w:multiLevelType w:val="hybridMultilevel"/>
    <w:tmpl w:val="924A9DCA"/>
    <w:lvl w:ilvl="0" w:tplc="5DBC4E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845E12"/>
    <w:multiLevelType w:val="hybridMultilevel"/>
    <w:tmpl w:val="94D4F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133BD5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2" w15:restartNumberingAfterBreak="0">
    <w:nsid w:val="7A776EAA"/>
    <w:multiLevelType w:val="hybridMultilevel"/>
    <w:tmpl w:val="76CAC64A"/>
    <w:lvl w:ilvl="0" w:tplc="CADE2AC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22"/>
  </w:num>
  <w:num w:numId="7">
    <w:abstractNumId w:val="9"/>
  </w:num>
  <w:num w:numId="8">
    <w:abstractNumId w:val="19"/>
  </w:num>
  <w:num w:numId="9">
    <w:abstractNumId w:val="27"/>
  </w:num>
  <w:num w:numId="10">
    <w:abstractNumId w:val="13"/>
  </w:num>
  <w:num w:numId="11">
    <w:abstractNumId w:val="2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31"/>
  </w:num>
  <w:num w:numId="23">
    <w:abstractNumId w:val="8"/>
  </w:num>
  <w:num w:numId="24">
    <w:abstractNumId w:val="15"/>
  </w:num>
  <w:num w:numId="25">
    <w:abstractNumId w:val="16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18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28"/>
    <w:rsid w:val="00092333"/>
    <w:rsid w:val="00106C21"/>
    <w:rsid w:val="00106CB5"/>
    <w:rsid w:val="00135C4A"/>
    <w:rsid w:val="001365C4"/>
    <w:rsid w:val="00176931"/>
    <w:rsid w:val="00211CCE"/>
    <w:rsid w:val="002D02E9"/>
    <w:rsid w:val="002E4A33"/>
    <w:rsid w:val="003079DF"/>
    <w:rsid w:val="003371A3"/>
    <w:rsid w:val="003C2980"/>
    <w:rsid w:val="00407EBE"/>
    <w:rsid w:val="0047138B"/>
    <w:rsid w:val="004D10D5"/>
    <w:rsid w:val="004E137E"/>
    <w:rsid w:val="004F64E5"/>
    <w:rsid w:val="005342DD"/>
    <w:rsid w:val="005E5B96"/>
    <w:rsid w:val="006D07A5"/>
    <w:rsid w:val="007B00CE"/>
    <w:rsid w:val="007D4903"/>
    <w:rsid w:val="007F2664"/>
    <w:rsid w:val="00835FCE"/>
    <w:rsid w:val="00867158"/>
    <w:rsid w:val="008D7B93"/>
    <w:rsid w:val="00991C65"/>
    <w:rsid w:val="0099492A"/>
    <w:rsid w:val="00A90728"/>
    <w:rsid w:val="00AF3F8E"/>
    <w:rsid w:val="00B07175"/>
    <w:rsid w:val="00C51EC7"/>
    <w:rsid w:val="00C9703E"/>
    <w:rsid w:val="00CB1BEB"/>
    <w:rsid w:val="00D05A75"/>
    <w:rsid w:val="00D53FEA"/>
    <w:rsid w:val="00D64DEB"/>
    <w:rsid w:val="00E1474F"/>
    <w:rsid w:val="00E2771C"/>
    <w:rsid w:val="00E70CD9"/>
    <w:rsid w:val="00E90CA2"/>
    <w:rsid w:val="00F57355"/>
    <w:rsid w:val="00FA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22280"/>
  <w15:docId w15:val="{BE78AAAB-4A94-4CF3-B9B5-1A1697A7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728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728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A90728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A90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72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A9072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72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9072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9072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A90728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7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2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072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35FC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835FCE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5FC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35FC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2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egenda">
    <w:name w:val="caption"/>
    <w:basedOn w:val="Normalny"/>
    <w:next w:val="Normalny"/>
    <w:qFormat/>
    <w:rsid w:val="007F266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071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0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tewi</dc:creator>
  <cp:lastModifiedBy>User</cp:lastModifiedBy>
  <cp:revision>6</cp:revision>
  <cp:lastPrinted>2019-10-30T14:32:00Z</cp:lastPrinted>
  <dcterms:created xsi:type="dcterms:W3CDTF">2019-10-30T14:27:00Z</dcterms:created>
  <dcterms:modified xsi:type="dcterms:W3CDTF">2019-10-30T14:34:00Z</dcterms:modified>
</cp:coreProperties>
</file>